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FD1005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4" name="Picture 4" descr="http://www.fredandesther.com/_rdesk/users/UserFolders/D2/uid-D23ECAA794DE11D79317000102A227C0/floorplans/images/FloorPlans/Wright_Landing_Pl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dandesther.com/_rdesk/users/UserFolders/D2/uid-D23ECAA794DE11D79317000102A227C0/floorplans/images/FloorPlans/Wright_Landing_Pla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477792"/>
    <w:rsid w:val="005A51B1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2013-06-25T23:14:00Z</dcterms:created>
  <dcterms:modified xsi:type="dcterms:W3CDTF">2013-06-25T23:14:00Z</dcterms:modified>
</cp:coreProperties>
</file>